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04495">
      <w:pPr>
        <w:spacing w:after="0" w:line="240" w:lineRule="auto"/>
        <w:jc w:val="center"/>
        <w:rPr>
          <w:rFonts w:ascii="GHEA Grapalat" w:hAnsi="GHEA Grapalat" w:cs="GHEA Grapalat"/>
          <w:b/>
          <w:bCs/>
          <w:sz w:val="28"/>
          <w:szCs w:val="28"/>
        </w:rPr>
      </w:pPr>
      <w:r>
        <w:rPr>
          <w:rFonts w:ascii="GHEA Grapalat" w:hAnsi="GHEA Grapalat" w:cs="GHEA Grapalat"/>
          <w:b/>
          <w:bCs/>
          <w:sz w:val="28"/>
          <w:szCs w:val="28"/>
        </w:rPr>
        <w:t>ՀԱՅՏ</w:t>
      </w:r>
    </w:p>
    <w:p w:rsidR="00A77B3E" w:rsidRDefault="00A77B3E">
      <w:pPr>
        <w:spacing w:after="0" w:line="24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A77B3E" w:rsidRDefault="00004495">
      <w:pPr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 xml:space="preserve"> «</w:t>
      </w:r>
      <w:r>
        <w:rPr>
          <w:rFonts w:ascii="GHEA Grapalat" w:hAnsi="GHEA Grapalat" w:cs="GHEA Grapalat"/>
          <w:b/>
          <w:bCs/>
          <w:sz w:val="24"/>
          <w:szCs w:val="24"/>
        </w:rPr>
        <w:t>ՔՐԻՍՏԱՓՈՐ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ՔՈՒՇՆԱՐՅԱՆ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- 130»</w:t>
      </w:r>
    </w:p>
    <w:p w:rsidR="00A77B3E" w:rsidRDefault="00004495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գիտական</w:t>
      </w:r>
      <w:r>
        <w:rPr>
          <w:rFonts w:ascii="GHEA Grapalat" w:hAnsi="GHEA Grapalat" w:cs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նստաշրջան</w:t>
      </w:r>
    </w:p>
    <w:p w:rsidR="00A77B3E" w:rsidRDefault="00A77B3E">
      <w:pPr>
        <w:spacing w:after="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A77B3E" w:rsidRDefault="00004495">
      <w:pPr>
        <w:spacing w:after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 xml:space="preserve">                                         </w:t>
      </w:r>
    </w:p>
    <w:p w:rsidR="00A77B3E" w:rsidRDefault="00004495">
      <w:pPr>
        <w:spacing w:after="0"/>
        <w:ind w:right="-284"/>
        <w:jc w:val="both"/>
        <w:rPr>
          <w:rFonts w:ascii="GHEA Grapalat" w:hAnsi="GHEA Grapalat" w:cs="GHEA Grapalat"/>
          <w:sz w:val="24"/>
          <w:szCs w:val="24"/>
          <w:u w:val="single"/>
        </w:rPr>
      </w:pP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 w:rsidR="004617EE">
        <w:rPr>
          <w:rFonts w:ascii="GHEA Grapalat" w:hAnsi="GHEA Grapalat" w:cs="GHEA Grapalat"/>
          <w:sz w:val="24"/>
          <w:szCs w:val="24"/>
          <w:u w:val="single"/>
        </w:rPr>
        <w:t>____________</w:t>
      </w:r>
      <w:r>
        <w:rPr>
          <w:rFonts w:ascii="GHEA Grapalat" w:hAnsi="GHEA Grapalat" w:cs="GHEA Grapalat"/>
          <w:sz w:val="24"/>
          <w:szCs w:val="24"/>
          <w:u w:val="single"/>
        </w:rPr>
        <w:tab/>
      </w:r>
    </w:p>
    <w:p w:rsidR="00A77B3E" w:rsidRDefault="00004495">
      <w:pPr>
        <w:spacing w:after="0"/>
        <w:ind w:right="-284"/>
        <w:jc w:val="center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(</w:t>
      </w:r>
      <w:r>
        <w:rPr>
          <w:rFonts w:ascii="GHEA Grapalat" w:hAnsi="GHEA Grapalat" w:cs="GHEA Grapalat"/>
          <w:sz w:val="18"/>
          <w:szCs w:val="18"/>
        </w:rPr>
        <w:t>անուն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ա</w:t>
      </w:r>
      <w:r>
        <w:rPr>
          <w:rFonts w:ascii="GHEA Grapalat" w:hAnsi="GHEA Grapalat" w:cs="GHEA Grapalat"/>
          <w:sz w:val="18"/>
          <w:szCs w:val="18"/>
        </w:rPr>
        <w:t>զգանուն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հայրանուն</w:t>
      </w:r>
      <w:r>
        <w:rPr>
          <w:rFonts w:ascii="GHEA Grapalat" w:hAnsi="GHEA Grapalat" w:cs="GHEA Grapalat"/>
          <w:sz w:val="18"/>
          <w:szCs w:val="18"/>
        </w:rPr>
        <w:t>)</w:t>
      </w:r>
    </w:p>
    <w:p w:rsidR="00A77B3E" w:rsidRDefault="00004495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երկիր</w:t>
      </w:r>
      <w:r>
        <w:rPr>
          <w:rFonts w:ascii="GHEA Grapalat" w:hAnsi="GHEA Grapalat" w:cs="GHEA Grapalat"/>
          <w:sz w:val="24"/>
          <w:szCs w:val="24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կազմակերպություն</w:t>
      </w:r>
      <w:r>
        <w:rPr>
          <w:rFonts w:ascii="GHEA Grapalat" w:hAnsi="GHEA Grapalat" w:cs="GHEA Grapalat"/>
          <w:sz w:val="24"/>
          <w:szCs w:val="24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հաստատություն</w:t>
      </w:r>
      <w:r>
        <w:rPr>
          <w:rFonts w:ascii="GHEA Grapalat" w:hAnsi="GHEA Grapalat" w:cs="GHEA Grapalat"/>
          <w:sz w:val="24"/>
          <w:szCs w:val="24"/>
        </w:rPr>
        <w:t xml:space="preserve">  </w:t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</w:rPr>
        <w:t xml:space="preserve">   </w:t>
      </w:r>
    </w:p>
    <w:p w:rsidR="00A77B3E" w:rsidRDefault="00004495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  <w:u w:val="single"/>
        </w:rPr>
      </w:pPr>
      <w:r>
        <w:rPr>
          <w:rFonts w:ascii="GHEA Grapalat" w:hAnsi="GHEA Grapalat" w:cs="GHEA Grapalat"/>
          <w:sz w:val="24"/>
          <w:szCs w:val="24"/>
        </w:rPr>
        <w:t>գիտական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աստիճան</w:t>
      </w:r>
      <w:r>
        <w:rPr>
          <w:rFonts w:ascii="GHEA Grapalat" w:hAnsi="GHEA Grapalat" w:cs="GHEA Grapalat"/>
          <w:sz w:val="24"/>
          <w:szCs w:val="24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կոչում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</w:p>
    <w:p w:rsidR="00A77B3E" w:rsidRDefault="00004495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  <w:u w:val="single"/>
        </w:rPr>
      </w:pPr>
      <w:r>
        <w:rPr>
          <w:rFonts w:ascii="GHEA Grapalat" w:hAnsi="GHEA Grapalat" w:cs="GHEA Grapalat"/>
          <w:sz w:val="24"/>
          <w:szCs w:val="24"/>
        </w:rPr>
        <w:t>բջջ</w:t>
      </w:r>
      <w:r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հեռախոս</w:t>
      </w:r>
      <w:r>
        <w:rPr>
          <w:rFonts w:ascii="GHEA Grapalat" w:hAnsi="GHEA Grapalat" w:cs="GHEA Grapalat"/>
          <w:sz w:val="24"/>
          <w:szCs w:val="24"/>
        </w:rPr>
        <w:t xml:space="preserve">  __________     </w:t>
      </w:r>
      <w:r>
        <w:rPr>
          <w:rFonts w:ascii="GHEA Grapalat" w:hAnsi="GHEA Grapalat" w:cs="GHEA Grapalat"/>
          <w:sz w:val="24"/>
          <w:szCs w:val="24"/>
        </w:rPr>
        <w:t>աշխ</w:t>
      </w:r>
      <w:r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հեռախոս</w:t>
      </w:r>
      <w:r>
        <w:rPr>
          <w:rFonts w:ascii="GHEA Grapalat" w:hAnsi="GHEA Grapalat" w:cs="GHEA Grapalat"/>
          <w:sz w:val="24"/>
          <w:szCs w:val="24"/>
        </w:rPr>
        <w:t xml:space="preserve">___________    </w:t>
      </w:r>
    </w:p>
    <w:p w:rsidR="00A77B3E" w:rsidRDefault="00004495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էլ</w:t>
      </w:r>
      <w:r>
        <w:rPr>
          <w:rFonts w:ascii="GHEA Grapalat" w:hAnsi="GHEA Grapalat" w:cs="GHEA Grapalat"/>
          <w:sz w:val="24"/>
          <w:szCs w:val="24"/>
        </w:rPr>
        <w:t>.</w:t>
      </w:r>
      <w:r>
        <w:rPr>
          <w:rFonts w:ascii="GHEA Grapalat" w:hAnsi="GHEA Grapalat" w:cs="GHEA Grapalat"/>
          <w:sz w:val="24"/>
          <w:szCs w:val="24"/>
        </w:rPr>
        <w:t>փոստ</w:t>
      </w:r>
      <w:r>
        <w:rPr>
          <w:rFonts w:ascii="GHEA Grapalat" w:hAnsi="GHEA Grapalat" w:cs="GHEA Grapalat"/>
          <w:sz w:val="24"/>
          <w:szCs w:val="24"/>
        </w:rPr>
        <w:t>________________</w:t>
      </w:r>
    </w:p>
    <w:p w:rsidR="00A77B3E" w:rsidRDefault="00004495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  <w:u w:val="single"/>
        </w:rPr>
      </w:pPr>
      <w:r>
        <w:rPr>
          <w:rFonts w:ascii="GHEA Grapalat" w:hAnsi="GHEA Grapalat" w:cs="GHEA Grapalat"/>
          <w:sz w:val="24"/>
          <w:szCs w:val="24"/>
        </w:rPr>
        <w:t>զեկուցման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թեման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  <w:r>
        <w:rPr>
          <w:rFonts w:ascii="GHEA Grapalat" w:hAnsi="GHEA Grapalat" w:cs="GHEA Grapalat"/>
          <w:sz w:val="24"/>
          <w:szCs w:val="24"/>
          <w:u w:val="single"/>
        </w:rPr>
        <w:tab/>
      </w:r>
    </w:p>
    <w:p w:rsidR="00A77B3E" w:rsidRDefault="00A77B3E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</w:rPr>
      </w:pPr>
    </w:p>
    <w:p w:rsidR="00A77B3E" w:rsidRDefault="00A77B3E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</w:rPr>
      </w:pPr>
    </w:p>
    <w:p w:rsidR="00A77B3E" w:rsidRDefault="00A77B3E">
      <w:pPr>
        <w:spacing w:after="0" w:line="360" w:lineRule="auto"/>
        <w:ind w:right="-284"/>
        <w:jc w:val="both"/>
        <w:rPr>
          <w:rFonts w:ascii="GHEA Grapalat" w:hAnsi="GHEA Grapalat" w:cs="GHEA Grapalat"/>
          <w:sz w:val="24"/>
          <w:szCs w:val="24"/>
        </w:rPr>
      </w:pPr>
    </w:p>
    <w:p w:rsidR="00A77B3E" w:rsidRDefault="00A77B3E">
      <w:pPr>
        <w:spacing w:after="0" w:line="240" w:lineRule="auto"/>
        <w:jc w:val="both"/>
        <w:rPr>
          <w:rFonts w:ascii="Merriweather" w:hAnsi="Merriweather" w:cs="Merriweather"/>
          <w:sz w:val="24"/>
          <w:szCs w:val="24"/>
        </w:rPr>
      </w:pPr>
    </w:p>
    <w:p w:rsidR="00A77B3E" w:rsidRDefault="00A77B3E">
      <w:pPr>
        <w:jc w:val="both"/>
        <w:rPr>
          <w:rFonts w:ascii="Merriweather" w:hAnsi="Merriweather" w:cs="Merriweather"/>
        </w:rPr>
      </w:pPr>
    </w:p>
    <w:p w:rsidR="00A77B3E" w:rsidRDefault="00A77B3E">
      <w:pPr>
        <w:jc w:val="both"/>
        <w:rPr>
          <w:rFonts w:ascii="Merriweather" w:hAnsi="Merriweather" w:cs="Merriweather"/>
        </w:rPr>
      </w:pPr>
    </w:p>
    <w:p w:rsidR="00A77B3E" w:rsidRDefault="00A77B3E">
      <w:pPr>
        <w:jc w:val="both"/>
        <w:rPr>
          <w:rFonts w:ascii="Merriweather" w:hAnsi="Merriweather" w:cs="Merriweather"/>
        </w:rPr>
      </w:pPr>
    </w:p>
    <w:sectPr w:rsidR="00A77B3E">
      <w:pgSz w:w="11906" w:h="16838"/>
      <w:pgMar w:top="1134" w:right="851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B284E"/>
    <w:rsid w:val="00004495"/>
    <w:rsid w:val="004617EE"/>
    <w:rsid w:val="008B284E"/>
    <w:rsid w:val="00A77B3E"/>
    <w:rsid w:val="00D4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2020-08-27T09:04:00Z</dcterms:created>
  <dcterms:modified xsi:type="dcterms:W3CDTF">2020-08-27T09:04:00Z</dcterms:modified>
</cp:coreProperties>
</file>